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«Дом детского творчества г. Ершова Саратовской области»</w:t>
      </w:r>
    </w:p>
    <w:p w:rsidR="00532E5D" w:rsidRPr="00F54FB6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32E5D" w:rsidRDefault="00532E5D" w:rsidP="0053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5D" w:rsidRPr="00F54FB6" w:rsidRDefault="00532E5D" w:rsidP="00532E5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532E5D" w:rsidRPr="00F54FB6" w:rsidRDefault="00532E5D" w:rsidP="00532E5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</w:p>
    <w:p w:rsidR="00532E5D" w:rsidRDefault="00532E5D" w:rsidP="00532E5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 xml:space="preserve">МОУ ДОД «Дом детского творчества </w:t>
      </w:r>
    </w:p>
    <w:p w:rsidR="00532E5D" w:rsidRPr="00F54FB6" w:rsidRDefault="00532E5D" w:rsidP="00532E5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г. ЕршоваСаратовской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2E5D" w:rsidRPr="00F54FB6" w:rsidRDefault="00532E5D" w:rsidP="00532E5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Протокол №1 от 28.08.2013 г.</w:t>
      </w:r>
    </w:p>
    <w:p w:rsidR="00532E5D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 xml:space="preserve">Дополнительная образовательная программа </w:t>
      </w:r>
    </w:p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драматического объединения</w:t>
      </w:r>
    </w:p>
    <w:p w:rsidR="00532E5D" w:rsidRDefault="00532E5D" w:rsidP="00532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54FB6">
        <w:rPr>
          <w:rFonts w:ascii="Times New Roman" w:hAnsi="Times New Roman" w:cs="Times New Roman"/>
          <w:b/>
          <w:i/>
          <w:sz w:val="56"/>
          <w:szCs w:val="56"/>
        </w:rPr>
        <w:t>«Театр, в котором играют дети»</w:t>
      </w:r>
    </w:p>
    <w:p w:rsidR="00532E5D" w:rsidRDefault="00532E5D" w:rsidP="00532E5D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32E5D" w:rsidRPr="00F54FB6" w:rsidRDefault="00532E5D" w:rsidP="0053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F54FB6">
        <w:rPr>
          <w:rFonts w:ascii="Times New Roman" w:hAnsi="Times New Roman" w:cs="Times New Roman"/>
          <w:b/>
          <w:sz w:val="24"/>
          <w:szCs w:val="24"/>
        </w:rPr>
        <w:t>художественно-эстетическая</w:t>
      </w:r>
    </w:p>
    <w:p w:rsidR="00532E5D" w:rsidRDefault="00532E5D" w:rsidP="00532E5D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32E5D" w:rsidRPr="00F54FB6" w:rsidRDefault="00532E5D" w:rsidP="00532E5D">
      <w:pPr>
        <w:spacing w:after="0" w:line="240" w:lineRule="auto"/>
        <w:ind w:left="4820" w:firstLine="136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Возраст детей – средний и старший</w:t>
      </w:r>
    </w:p>
    <w:p w:rsidR="00532E5D" w:rsidRPr="00F54FB6" w:rsidRDefault="00532E5D" w:rsidP="00532E5D">
      <w:pPr>
        <w:spacing w:after="0" w:line="240" w:lineRule="auto"/>
        <w:ind w:left="4820" w:firstLine="136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Срок реализации – 2 года</w:t>
      </w:r>
    </w:p>
    <w:p w:rsidR="00532E5D" w:rsidRPr="00F54FB6" w:rsidRDefault="00532E5D" w:rsidP="00532E5D">
      <w:pPr>
        <w:spacing w:after="0" w:line="240" w:lineRule="auto"/>
        <w:ind w:left="4820" w:firstLine="136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174625</wp:posOffset>
            </wp:positionV>
            <wp:extent cx="2228850" cy="2457450"/>
            <wp:effectExtent l="19050" t="0" r="0" b="0"/>
            <wp:wrapNone/>
            <wp:docPr id="1" name="Рисунок 1" descr="C:\Documents and Settings\Администратор\Рабочий стол\2041-drama-masks-orn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41-drama-masks-orna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25" t="6733" r="6093" b="6982"/>
                    <a:stretch/>
                  </pic:blipFill>
                  <pic:spPr bwMode="auto">
                    <a:xfrm>
                      <a:off x="0" y="0"/>
                      <a:ext cx="2228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4FB6">
        <w:rPr>
          <w:rFonts w:ascii="Times New Roman" w:hAnsi="Times New Roman" w:cs="Times New Roman"/>
          <w:b/>
          <w:sz w:val="24"/>
          <w:szCs w:val="24"/>
        </w:rPr>
        <w:t>Тип программы – адаптированн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532E5D" w:rsidRPr="00F54FB6" w:rsidRDefault="00532E5D" w:rsidP="00532E5D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b/>
          <w:sz w:val="24"/>
          <w:szCs w:val="24"/>
        </w:rPr>
        <w:t>педагогом</w:t>
      </w:r>
      <w:r w:rsidRPr="00F54FB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ДДТ</w:t>
      </w:r>
    </w:p>
    <w:p w:rsidR="00532E5D" w:rsidRPr="00F54FB6" w:rsidRDefault="00532E5D" w:rsidP="00532E5D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4FB6">
        <w:rPr>
          <w:rFonts w:ascii="Times New Roman" w:hAnsi="Times New Roman" w:cs="Times New Roman"/>
          <w:b/>
          <w:sz w:val="24"/>
          <w:szCs w:val="24"/>
        </w:rPr>
        <w:t>И.А. Новоселовой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 Ершов</w:t>
      </w:r>
    </w:p>
    <w:p w:rsidR="00532E5D" w:rsidRPr="00F54FB6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B6">
        <w:rPr>
          <w:rFonts w:ascii="Times New Roman" w:hAnsi="Times New Roman" w:cs="Times New Roman"/>
          <w:b/>
          <w:sz w:val="24"/>
          <w:szCs w:val="24"/>
        </w:rPr>
        <w:t xml:space="preserve">2013г. </w:t>
      </w:r>
    </w:p>
    <w:p w:rsidR="00532E5D" w:rsidRDefault="00532E5D" w:rsidP="00532E5D">
      <w:pPr>
        <w:spacing w:after="0"/>
        <w:ind w:firstLine="567"/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2E5D" w:rsidRPr="00A63B9B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Pr="007A7120" w:rsidRDefault="00532E5D" w:rsidP="00532E5D">
      <w:pPr>
        <w:pStyle w:val="a5"/>
        <w:spacing w:before="0" w:beforeAutospacing="0" w:after="0" w:afterAutospacing="0"/>
        <w:ind w:left="4956" w:firstLine="708"/>
        <w:jc w:val="both"/>
        <w:rPr>
          <w:rStyle w:val="a7"/>
          <w:b/>
          <w:bCs/>
          <w:color w:val="000000" w:themeColor="text1"/>
          <w:sz w:val="28"/>
          <w:szCs w:val="28"/>
        </w:rPr>
      </w:pPr>
      <w:r w:rsidRPr="007A7120">
        <w:rPr>
          <w:rStyle w:val="a6"/>
          <w:i/>
          <w:color w:val="000000" w:themeColor="text1"/>
          <w:szCs w:val="28"/>
        </w:rPr>
        <w:t xml:space="preserve">«….. </w:t>
      </w:r>
      <w:r>
        <w:rPr>
          <w:rStyle w:val="a6"/>
          <w:i/>
          <w:color w:val="000000" w:themeColor="text1"/>
          <w:szCs w:val="28"/>
        </w:rPr>
        <w:t>Т</w:t>
      </w:r>
      <w:r w:rsidRPr="007A7120">
        <w:rPr>
          <w:rStyle w:val="a6"/>
          <w:i/>
          <w:color w:val="000000" w:themeColor="text1"/>
          <w:szCs w:val="28"/>
        </w:rPr>
        <w:t>еатр</w:t>
      </w:r>
      <w:r>
        <w:rPr>
          <w:rStyle w:val="a6"/>
          <w:i/>
          <w:color w:val="000000" w:themeColor="text1"/>
          <w:szCs w:val="28"/>
        </w:rPr>
        <w:t xml:space="preserve">  - </w:t>
      </w:r>
      <w:r w:rsidRPr="007A7120">
        <w:rPr>
          <w:rStyle w:val="a6"/>
          <w:i/>
          <w:color w:val="000000" w:themeColor="text1"/>
          <w:szCs w:val="28"/>
        </w:rPr>
        <w:t xml:space="preserve"> единственный учитель нравственности, поведения, возвышенных идеалов, который никогда не наскучит ученику. … </w:t>
      </w:r>
      <w:r>
        <w:rPr>
          <w:rStyle w:val="a6"/>
          <w:i/>
          <w:color w:val="000000" w:themeColor="text1"/>
          <w:szCs w:val="28"/>
        </w:rPr>
        <w:t>Т</w:t>
      </w:r>
      <w:r w:rsidRPr="007A7120">
        <w:rPr>
          <w:rStyle w:val="a6"/>
          <w:i/>
          <w:color w:val="000000" w:themeColor="text1"/>
          <w:szCs w:val="28"/>
        </w:rPr>
        <w:t>еатр</w:t>
      </w:r>
      <w:r>
        <w:rPr>
          <w:rStyle w:val="a6"/>
          <w:i/>
          <w:color w:val="000000" w:themeColor="text1"/>
          <w:szCs w:val="28"/>
        </w:rPr>
        <w:t xml:space="preserve">  -  </w:t>
      </w:r>
      <w:r w:rsidRPr="007A7120">
        <w:rPr>
          <w:rStyle w:val="a6"/>
          <w:i/>
          <w:color w:val="000000" w:themeColor="text1"/>
          <w:szCs w:val="28"/>
        </w:rPr>
        <w:t>ценнейшее дополнение к любому воспитательному учреждению для детей, и без него не совершенна самая прекрасная школа».</w:t>
      </w:r>
      <w:r w:rsidRPr="007A7120">
        <w:rPr>
          <w:rStyle w:val="a6"/>
          <w:i/>
          <w:color w:val="000000" w:themeColor="text1"/>
          <w:szCs w:val="28"/>
        </w:rPr>
        <w:tab/>
      </w:r>
      <w:r w:rsidRPr="007A7120">
        <w:rPr>
          <w:rStyle w:val="a6"/>
          <w:i/>
          <w:color w:val="000000" w:themeColor="text1"/>
          <w:szCs w:val="28"/>
        </w:rPr>
        <w:tab/>
      </w:r>
      <w:r w:rsidRPr="007A7120">
        <w:rPr>
          <w:rStyle w:val="a6"/>
          <w:i/>
          <w:color w:val="000000" w:themeColor="text1"/>
          <w:szCs w:val="28"/>
        </w:rPr>
        <w:tab/>
      </w:r>
      <w:r>
        <w:rPr>
          <w:rStyle w:val="a6"/>
          <w:i/>
          <w:color w:val="000000" w:themeColor="text1"/>
          <w:szCs w:val="28"/>
        </w:rPr>
        <w:tab/>
      </w:r>
      <w:r>
        <w:rPr>
          <w:rStyle w:val="a6"/>
          <w:i/>
          <w:color w:val="000000" w:themeColor="text1"/>
          <w:szCs w:val="28"/>
        </w:rPr>
        <w:tab/>
      </w:r>
      <w:r>
        <w:rPr>
          <w:rStyle w:val="a6"/>
          <w:i/>
          <w:color w:val="000000" w:themeColor="text1"/>
          <w:szCs w:val="28"/>
        </w:rPr>
        <w:tab/>
      </w:r>
      <w:r>
        <w:rPr>
          <w:rStyle w:val="a6"/>
          <w:i/>
          <w:color w:val="000000" w:themeColor="text1"/>
          <w:szCs w:val="28"/>
        </w:rPr>
        <w:tab/>
      </w:r>
      <w:r w:rsidRPr="007A7120">
        <w:rPr>
          <w:rStyle w:val="a7"/>
          <w:b/>
          <w:bCs/>
          <w:color w:val="000000" w:themeColor="text1"/>
          <w:sz w:val="28"/>
          <w:szCs w:val="28"/>
        </w:rPr>
        <w:t>М. Твен</w:t>
      </w:r>
    </w:p>
    <w:p w:rsidR="00532E5D" w:rsidRPr="007A7120" w:rsidRDefault="00532E5D" w:rsidP="00532E5D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искусство связаны неразрывно, поскольку все жанры, которыми владеет театр: драма, комедия, трагедия и другие – это маленькая модель жизни, но сконструированная, сыгранная. Театральное искусство чрезвычайно приближено к детской жизни, к ребячьему общению, ведь в основе любой игры лежит инстинкт подражания, который дала человеку сама природа. Большое значение в настоящее время приобретает театр как средство познания тех качеств личности, которые определяют эстетические потребности человека. Театр дает возможность переключаться с одного вида деятельности на другой, получать удовольствие от результатов своего труда, а, следовательно, укреплять физическое, психологическое и нравственное здоровье детей.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«Театр, в котором играют дети» на базе разновозрастного объединения Дома детского творчества дает ребенку возможность реализовать свои артистические способности и носит художественно-эстетическую направленность.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7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социализации личности, формирование основ мировоззренческой, нравственной и общей театральной культуры, развитие творческих способностей. </w:t>
      </w:r>
    </w:p>
    <w:p w:rsidR="00532E5D" w:rsidRPr="00E0077A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7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сценические умения и навыки на основе принципов реалистического театрального искусства;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приобщение к искусству театра вести к пониманию реального мира, отношений в нем, развивать творчество, фантазию и образные представления детей, опираясь на их собственный опыт;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воспитанников в области театрального искусства.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«Театр, в котором играют дети» создана для учащихся среднего и старшего возраста. Срок реализации программы – 2 года. Программа рассчитана на 72 часов в год. Дети занимаются 2 часа в неделю. Продолжительность занятия в соответствии с санитарно-гигиеническими нормами и правилами составляет 45 минут.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организации обучения – занятие, в рамках которого применяются различные формы работы: беседа, рассказ, игра, тренинги и т.д.  Обучение носит теоретический, познавательный и практический характер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с индивидуальным подходом к способностям и возрастным, психологическим особенностям каждого учащегося.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приобретение ребенком профессиональных навыков, развитие его игрового поведения, эстетического чувства, умения общаться со сверстниками и взрослыми в различных жизненных ситуациях. Она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телодвижений.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программой предусмотрено использование  на занятиях игр и упражнений, направленных на развитие дыхания и совершенствование использования речевого аппарата, правильной артикуляции, четкой дикции, логики речи, орфоэпии. В программу включены игры со словом, развивающие связную образную речь, умение сочинять рассказы, сказки, небылицы рифмовать слова.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учатся инсценировать литературные произведения, сказки, басни переводя их с языка слов на язык движений.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артисты вовлекаются АО все проблемы, сопутствующие работе детского театра. Начиная с технических и заканчивая художественно-творческими вопросами организации и проведения мероприятия, постановки – это поиск репертуара, внесение изменений в текст, подбор музыкального оформления и д.р.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спектаклем выливается в творческий процесс: осознание каждым участником идейно-тематического замысла пьесы, выработка предложений по корректировке замысла, распределение материала по ролям с учетом пожеланий детей, совместная работа над продумыванием оформления, световых эффектов, костюмов, декораций, грима.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речь, актерское мастерство, ритмика, психологические упражнения, изготовление декораций, костюмов, постановка спектаклей – все это развивает в ребенке творческий подход не только на занятиях. Желание выразить мысль не только при помощи речи, но и  ярко используя пластику, мимику, жесты ребенок приобретает возможность находиться в более выгодном ракурсе – участвуя в конкурсах, публичных выступлениях, да и просто общаясь с людьми.</w:t>
      </w:r>
    </w:p>
    <w:p w:rsidR="00532E5D" w:rsidRPr="000D61BC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B30FC6">
        <w:rPr>
          <w:rFonts w:ascii="Times New Roman" w:hAnsi="Times New Roman" w:cs="Times New Roman"/>
          <w:sz w:val="28"/>
        </w:rPr>
        <w:t>Определение степени творческого развития учащихся проводится  посредством выработанной классификации категорий степени творческого развития (активность, фантазия, актёрское мастерство, логика, образное видение) в течение года в количестве трёх раз (исходное, промежуточное, конечное) через анализ соответственных итоговых заданий.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по программе служат выступления детей перед сверстниками, родителями, детьми дошкольниками, детьми – инвалидами воспитанниками Ершовского реабилитационного центра. Одной из форм аттестации учащихся служит выступление коллектива объединения на «Малых дельфийских играх» в ДДТ и на Районных «Молодежных Дельфийских играх» 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дополнительной образовательной программы «Театр в котором играют дети»</w:t>
      </w:r>
    </w:p>
    <w:p w:rsidR="00532E5D" w:rsidRPr="00CE6720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1-ый год обучения)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245"/>
        <w:gridCol w:w="1135"/>
        <w:gridCol w:w="850"/>
        <w:gridCol w:w="63"/>
        <w:gridCol w:w="1070"/>
      </w:tblGrid>
      <w:tr w:rsidR="00532E5D" w:rsidRPr="00942345" w:rsidTr="00843C5A">
        <w:trPr>
          <w:trHeight w:val="300"/>
        </w:trPr>
        <w:tc>
          <w:tcPr>
            <w:tcW w:w="850" w:type="dxa"/>
            <w:vMerge w:val="restart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vMerge w:val="restart"/>
          </w:tcPr>
          <w:p w:rsidR="00532E5D" w:rsidRPr="00E34181" w:rsidRDefault="00532E5D" w:rsidP="00843C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разделов, тем</w:t>
            </w:r>
          </w:p>
        </w:tc>
        <w:tc>
          <w:tcPr>
            <w:tcW w:w="3118" w:type="dxa"/>
            <w:gridSpan w:val="4"/>
          </w:tcPr>
          <w:p w:rsidR="00532E5D" w:rsidRPr="00E34181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532E5D" w:rsidRPr="00942345" w:rsidTr="00843C5A">
        <w:trPr>
          <w:trHeight w:val="240"/>
        </w:trPr>
        <w:tc>
          <w:tcPr>
            <w:tcW w:w="850" w:type="dxa"/>
            <w:vMerge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Общее </w:t>
            </w:r>
          </w:p>
        </w:tc>
        <w:tc>
          <w:tcPr>
            <w:tcW w:w="913" w:type="dxa"/>
            <w:gridSpan w:val="2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Теор.</w:t>
            </w:r>
          </w:p>
        </w:tc>
        <w:tc>
          <w:tcPr>
            <w:tcW w:w="107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Прак.</w:t>
            </w:r>
          </w:p>
        </w:tc>
      </w:tr>
      <w:tr w:rsidR="00532E5D" w:rsidRPr="00942345" w:rsidTr="00843C5A">
        <w:trPr>
          <w:trHeight w:val="240"/>
        </w:trPr>
        <w:tc>
          <w:tcPr>
            <w:tcW w:w="9213" w:type="dxa"/>
            <w:gridSpan w:val="6"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Вводная часть - 2 часа</w:t>
            </w:r>
          </w:p>
        </w:tc>
      </w:tr>
      <w:tr w:rsidR="00532E5D" w:rsidRPr="00942345" w:rsidTr="00843C5A">
        <w:tc>
          <w:tcPr>
            <w:tcW w:w="850" w:type="dxa"/>
          </w:tcPr>
          <w:p w:rsidR="00532E5D" w:rsidRPr="00E34181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942345" w:rsidTr="00843C5A">
        <w:tc>
          <w:tcPr>
            <w:tcW w:w="850" w:type="dxa"/>
          </w:tcPr>
          <w:p w:rsidR="00532E5D" w:rsidRPr="00E34181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942345" w:rsidTr="00843C5A">
        <w:tc>
          <w:tcPr>
            <w:tcW w:w="9213" w:type="dxa"/>
            <w:gridSpan w:val="6"/>
          </w:tcPr>
          <w:p w:rsidR="00532E5D" w:rsidRPr="00021BDB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ТЕАТР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32E5D" w:rsidRPr="00942345" w:rsidTr="00843C5A"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 xml:space="preserve">Истоки народного искусства  часов 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E5D" w:rsidRPr="00942345" w:rsidTr="00843C5A">
        <w:trPr>
          <w:trHeight w:val="345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Беседа о театре и его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Какие бывают театры?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942345" w:rsidTr="00843C5A">
        <w:trPr>
          <w:trHeight w:val="355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театра.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E5D" w:rsidRPr="00942345" w:rsidTr="00843C5A">
        <w:trPr>
          <w:trHeight w:val="276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 xml:space="preserve">Театр и дети 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2E5D" w:rsidRPr="00942345" w:rsidTr="00843C5A">
        <w:trPr>
          <w:trHeight w:val="365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E5D" w:rsidRPr="00942345" w:rsidTr="00843C5A">
        <w:trPr>
          <w:trHeight w:val="501"/>
        </w:trPr>
        <w:tc>
          <w:tcPr>
            <w:tcW w:w="9213" w:type="dxa"/>
            <w:gridSpan w:val="6"/>
          </w:tcPr>
          <w:p w:rsidR="00532E5D" w:rsidRPr="00021BDB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НАЦИОНАЛЬНЫЙ ТЕАТР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32E5D" w:rsidRPr="00942345" w:rsidTr="00843C5A">
        <w:trPr>
          <w:trHeight w:val="336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 xml:space="preserve">Театр – мир искусства 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2E5D" w:rsidRPr="00942345" w:rsidTr="00843C5A">
        <w:trPr>
          <w:trHeight w:val="373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знаменитые актеры 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2E5D" w:rsidRPr="00942345" w:rsidTr="00843C5A">
        <w:trPr>
          <w:trHeight w:val="321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 театре 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E5D" w:rsidRPr="00942345" w:rsidTr="00843C5A">
        <w:trPr>
          <w:trHeight w:val="321"/>
        </w:trPr>
        <w:tc>
          <w:tcPr>
            <w:tcW w:w="850" w:type="dxa"/>
          </w:tcPr>
          <w:p w:rsidR="00532E5D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E5D" w:rsidRPr="00942345" w:rsidTr="00843C5A">
        <w:trPr>
          <w:trHeight w:val="413"/>
        </w:trPr>
        <w:tc>
          <w:tcPr>
            <w:tcW w:w="9213" w:type="dxa"/>
            <w:gridSpan w:val="6"/>
          </w:tcPr>
          <w:p w:rsidR="00532E5D" w:rsidRPr="00E05E03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СЦЕНИЧЕСКАЯ ГРАМОТА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  <w:r w:rsidRPr="002A00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2E5D" w:rsidRPr="00942345" w:rsidTr="00843C5A">
        <w:trPr>
          <w:trHeight w:val="457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воображения (6</w:t>
            </w: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32E5D" w:rsidRPr="00942345" w:rsidTr="00843C5A">
        <w:trPr>
          <w:trHeight w:val="705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Предлагаемые обстоятельства – условия вымысла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135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32E5D" w:rsidRPr="00942345" w:rsidTr="00843C5A">
        <w:trPr>
          <w:trHeight w:val="256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Сценическое общение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000F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32E5D" w:rsidRPr="00942345" w:rsidTr="00843C5A">
        <w:trPr>
          <w:trHeight w:val="345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как средство общения (4 часов) 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942345" w:rsidTr="00843C5A">
        <w:trPr>
          <w:trHeight w:val="421"/>
        </w:trPr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532E5D" w:rsidRPr="002A000F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образных представлений (6ч) </w:t>
            </w:r>
          </w:p>
        </w:tc>
        <w:tc>
          <w:tcPr>
            <w:tcW w:w="1135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  <w:gridSpan w:val="2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32E5D" w:rsidRPr="00942345" w:rsidTr="00843C5A">
        <w:trPr>
          <w:trHeight w:val="273"/>
        </w:trPr>
        <w:tc>
          <w:tcPr>
            <w:tcW w:w="850" w:type="dxa"/>
            <w:tcBorders>
              <w:top w:val="nil"/>
            </w:tcBorders>
          </w:tcPr>
          <w:p w:rsidR="00532E5D" w:rsidRPr="00E34181" w:rsidRDefault="00532E5D" w:rsidP="0084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</w:tcBorders>
          </w:tcPr>
          <w:p w:rsidR="00532E5D" w:rsidRPr="002A000F" w:rsidRDefault="00532E5D" w:rsidP="00843C5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3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показ спектакля, обсуждение итогов года</w:t>
            </w:r>
          </w:p>
        </w:tc>
        <w:tc>
          <w:tcPr>
            <w:tcW w:w="1135" w:type="dxa"/>
          </w:tcPr>
          <w:p w:rsidR="00532E5D" w:rsidRPr="002A000F" w:rsidRDefault="00532E5D" w:rsidP="00843C5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gridSpan w:val="2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942345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E5D" w:rsidRPr="00942345" w:rsidTr="00843C5A">
        <w:tc>
          <w:tcPr>
            <w:tcW w:w="850" w:type="dxa"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gridSpan w:val="4"/>
          </w:tcPr>
          <w:p w:rsidR="00532E5D" w:rsidRPr="00E34181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72 часа </w:t>
            </w:r>
          </w:p>
        </w:tc>
      </w:tr>
    </w:tbl>
    <w:p w:rsidR="00532E5D" w:rsidRDefault="00532E5D" w:rsidP="00532E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дополнительной образовательной программы 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«Театр в котором играют дети»</w:t>
      </w:r>
    </w:p>
    <w:p w:rsidR="00532E5D" w:rsidRPr="00B66B0A" w:rsidRDefault="00532E5D" w:rsidP="00532E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(1-ый год обучения)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детьми, проведение анкетирования </w:t>
      </w:r>
    </w:p>
    <w:p w:rsidR="00532E5D" w:rsidRDefault="00532E5D" w:rsidP="00532E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61BC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знакомство с инструкцией по технике безопасности</w:t>
      </w:r>
    </w:p>
    <w:p w:rsidR="00532E5D" w:rsidRPr="00222B7A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B7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Истоки народного искусства </w:t>
      </w:r>
    </w:p>
    <w:p w:rsidR="00532E5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Pr="002A000F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 xml:space="preserve">ождение театрального искусства, </w:t>
      </w:r>
      <w:r w:rsidRPr="002A000F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</w:rPr>
        <w:t>ский фольклор – народный театр»</w:t>
      </w:r>
    </w:p>
    <w:p w:rsidR="00532E5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массовые игры. </w:t>
      </w:r>
      <w:r w:rsidRPr="002A000F">
        <w:rPr>
          <w:rFonts w:ascii="Times New Roman" w:hAnsi="Times New Roman" w:cs="Times New Roman"/>
          <w:sz w:val="28"/>
          <w:szCs w:val="28"/>
        </w:rPr>
        <w:t xml:space="preserve">Инсценировка пословиц, поговорок (пантомима) </w:t>
      </w:r>
    </w:p>
    <w:p w:rsidR="00532E5D" w:rsidRPr="00222B7A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B7A">
        <w:rPr>
          <w:rFonts w:ascii="Times New Roman" w:hAnsi="Times New Roman" w:cs="Times New Roman"/>
          <w:b/>
          <w:sz w:val="28"/>
          <w:szCs w:val="28"/>
        </w:rPr>
        <w:t>4.</w:t>
      </w:r>
      <w:r w:rsidRPr="00222B7A">
        <w:rPr>
          <w:rFonts w:ascii="Times New Roman" w:hAnsi="Times New Roman" w:cs="Times New Roman"/>
          <w:b/>
          <w:sz w:val="28"/>
          <w:szCs w:val="28"/>
          <w:u w:val="single"/>
        </w:rPr>
        <w:t>Беседа о театре и его значении Какие бывают театры?</w:t>
      </w:r>
    </w:p>
    <w:p w:rsidR="00532E5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2A000F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 xml:space="preserve">рия возникновения театра </w:t>
      </w:r>
      <w:r w:rsidRPr="002A000F">
        <w:rPr>
          <w:rFonts w:ascii="Times New Roman" w:hAnsi="Times New Roman" w:cs="Times New Roman"/>
          <w:sz w:val="28"/>
          <w:szCs w:val="28"/>
        </w:rPr>
        <w:t>Направления и жанры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E5D" w:rsidRPr="00222B7A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B7A">
        <w:rPr>
          <w:rFonts w:ascii="Times New Roman" w:hAnsi="Times New Roman" w:cs="Times New Roman"/>
          <w:b/>
          <w:sz w:val="28"/>
          <w:szCs w:val="28"/>
          <w:u w:val="single"/>
        </w:rPr>
        <w:t>5. Знакомство со структурой театра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«О</w:t>
      </w:r>
      <w:r w:rsidRPr="002A000F">
        <w:rPr>
          <w:rFonts w:ascii="Times New Roman" w:hAnsi="Times New Roman" w:cs="Times New Roman"/>
          <w:sz w:val="28"/>
          <w:szCs w:val="28"/>
        </w:rPr>
        <w:t>сновные профессии театра: актер, режиссер, сценарист, художник, гример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  <w:szCs w:val="28"/>
        </w:rPr>
        <w:t>Отработка сценического этюда «Уж эти профессии театра…»</w:t>
      </w:r>
    </w:p>
    <w:p w:rsidR="00532E5D" w:rsidRPr="00222B7A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B7A">
        <w:rPr>
          <w:rFonts w:ascii="Times New Roman" w:hAnsi="Times New Roman" w:cs="Times New Roman"/>
          <w:b/>
          <w:sz w:val="28"/>
          <w:szCs w:val="28"/>
          <w:u w:val="single"/>
        </w:rPr>
        <w:t>6. Театр и дети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2A000F">
        <w:rPr>
          <w:rFonts w:ascii="Times New Roman" w:hAnsi="Times New Roman" w:cs="Times New Roman"/>
          <w:sz w:val="28"/>
          <w:szCs w:val="28"/>
        </w:rPr>
        <w:t>Для чего мы ходим в театр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2A000F">
        <w:rPr>
          <w:rFonts w:ascii="Times New Roman" w:hAnsi="Times New Roman" w:cs="Times New Roman"/>
          <w:sz w:val="28"/>
          <w:szCs w:val="28"/>
        </w:rPr>
        <w:t>Устройство зрительного зала в театре</w:t>
      </w:r>
      <w:r>
        <w:rPr>
          <w:rFonts w:ascii="Times New Roman" w:hAnsi="Times New Roman" w:cs="Times New Roman"/>
          <w:sz w:val="28"/>
          <w:szCs w:val="28"/>
        </w:rPr>
        <w:t>», «Устройство театра»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00F">
        <w:rPr>
          <w:rFonts w:ascii="Times New Roman" w:hAnsi="Times New Roman" w:cs="Times New Roman"/>
          <w:sz w:val="28"/>
          <w:szCs w:val="28"/>
        </w:rPr>
        <w:t>Театральные и пантомимические игры и задания</w:t>
      </w:r>
      <w:r>
        <w:rPr>
          <w:rFonts w:ascii="Times New Roman" w:hAnsi="Times New Roman" w:cs="Times New Roman"/>
          <w:sz w:val="28"/>
          <w:szCs w:val="28"/>
        </w:rPr>
        <w:t>». Игра «Театральный аукцион».</w:t>
      </w:r>
      <w:r w:rsidRPr="002A000F">
        <w:rPr>
          <w:rFonts w:ascii="Times New Roman" w:hAnsi="Times New Roman" w:cs="Times New Roman"/>
          <w:sz w:val="28"/>
          <w:szCs w:val="28"/>
        </w:rPr>
        <w:t>Игра «Покупка театрального билета»</w:t>
      </w:r>
    </w:p>
    <w:p w:rsidR="00532E5D" w:rsidRPr="00752D8F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8F">
        <w:rPr>
          <w:rFonts w:ascii="Times New Roman" w:hAnsi="Times New Roman" w:cs="Times New Roman"/>
          <w:b/>
          <w:sz w:val="28"/>
          <w:szCs w:val="28"/>
          <w:u w:val="single"/>
        </w:rPr>
        <w:t>7. Театр – мир искусства Создатели спектакля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2A000F">
        <w:rPr>
          <w:rFonts w:ascii="Times New Roman" w:hAnsi="Times New Roman" w:cs="Times New Roman"/>
          <w:sz w:val="28"/>
          <w:szCs w:val="28"/>
        </w:rPr>
        <w:t>Зачем людям искусство? Актер и режиссер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</w:rPr>
        <w:t>Игры на развитие памяти, внимания.</w:t>
      </w:r>
      <w:r w:rsidRPr="002A000F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00F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тюды на выразительность жестов</w:t>
      </w:r>
    </w:p>
    <w:p w:rsidR="00532E5D" w:rsidRPr="00752D8F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8F">
        <w:rPr>
          <w:rFonts w:ascii="Times New Roman" w:hAnsi="Times New Roman" w:cs="Times New Roman"/>
          <w:b/>
          <w:sz w:val="28"/>
          <w:szCs w:val="28"/>
          <w:u w:val="single"/>
        </w:rPr>
        <w:t>8. Русские знаменитые актеры Профессия режиссер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2A000F">
        <w:rPr>
          <w:rFonts w:ascii="Times New Roman" w:hAnsi="Times New Roman" w:cs="Times New Roman"/>
          <w:sz w:val="28"/>
          <w:szCs w:val="28"/>
        </w:rPr>
        <w:t>Искусство 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00F">
        <w:rPr>
          <w:rFonts w:ascii="Times New Roman" w:hAnsi="Times New Roman" w:cs="Times New Roman"/>
          <w:sz w:val="28"/>
          <w:szCs w:val="28"/>
        </w:rPr>
        <w:t xml:space="preserve"> Кто такой режиссер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  <w:szCs w:val="28"/>
        </w:rPr>
        <w:t xml:space="preserve">Импровизация по сказкам «Я актер» </w:t>
      </w:r>
      <w:r w:rsidRPr="002A000F">
        <w:rPr>
          <w:rFonts w:ascii="Times New Roman" w:hAnsi="Times New Roman" w:cs="Times New Roman"/>
          <w:sz w:val="28"/>
        </w:rPr>
        <w:t>Разыгрывание мини-сценок.</w:t>
      </w:r>
      <w:r w:rsidRPr="002A000F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00F">
        <w:rPr>
          <w:rFonts w:ascii="Times New Roman" w:hAnsi="Times New Roman" w:cs="Times New Roman"/>
          <w:sz w:val="28"/>
        </w:rPr>
        <w:t xml:space="preserve">Упражнения с помощью жестов и мимики. </w:t>
      </w:r>
    </w:p>
    <w:p w:rsidR="00532E5D" w:rsidRPr="00752D8F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8F">
        <w:rPr>
          <w:rFonts w:ascii="Times New Roman" w:hAnsi="Times New Roman" w:cs="Times New Roman"/>
          <w:b/>
          <w:sz w:val="28"/>
          <w:szCs w:val="28"/>
          <w:u w:val="single"/>
        </w:rPr>
        <w:t>9. Художники в театре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A000F">
        <w:rPr>
          <w:rFonts w:ascii="Times New Roman" w:hAnsi="Times New Roman" w:cs="Times New Roman"/>
          <w:sz w:val="28"/>
          <w:szCs w:val="28"/>
        </w:rPr>
        <w:t>Профессия художник декоратор, художник гример, художник по костюмам</w:t>
      </w:r>
    </w:p>
    <w:p w:rsidR="00532E5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  <w:szCs w:val="28"/>
        </w:rPr>
        <w:t>Зарисовка эскизов по выбору:Декораций, маски, костюма</w:t>
      </w:r>
      <w:r>
        <w:rPr>
          <w:rFonts w:ascii="Times New Roman" w:hAnsi="Times New Roman" w:cs="Times New Roman"/>
          <w:sz w:val="28"/>
          <w:szCs w:val="28"/>
        </w:rPr>
        <w:t>; Показ инсценировки сказки</w:t>
      </w:r>
    </w:p>
    <w:p w:rsidR="00532E5D" w:rsidRPr="00752D8F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8F">
        <w:rPr>
          <w:rFonts w:ascii="Times New Roman" w:hAnsi="Times New Roman" w:cs="Times New Roman"/>
          <w:b/>
          <w:sz w:val="28"/>
          <w:szCs w:val="28"/>
          <w:u w:val="single"/>
        </w:rPr>
        <w:t>10. Роль воображения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</w:t>
      </w:r>
      <w:r w:rsidRPr="002A000F">
        <w:rPr>
          <w:rFonts w:ascii="Times New Roman" w:hAnsi="Times New Roman" w:cs="Times New Roman"/>
          <w:sz w:val="28"/>
          <w:szCs w:val="28"/>
        </w:rPr>
        <w:t>Сценическое действие как действие в вымышленных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</w:rPr>
        <w:t>Этюды на сопоставление разных характеров</w:t>
      </w:r>
      <w:r>
        <w:rPr>
          <w:rFonts w:ascii="Times New Roman" w:hAnsi="Times New Roman" w:cs="Times New Roman"/>
          <w:sz w:val="28"/>
        </w:rPr>
        <w:t xml:space="preserve">. </w:t>
      </w:r>
      <w:r w:rsidRPr="002A000F">
        <w:rPr>
          <w:rFonts w:ascii="Times New Roman" w:hAnsi="Times New Roman" w:cs="Times New Roman"/>
          <w:sz w:val="28"/>
        </w:rPr>
        <w:t>Этюды на действие с воображаемым предметом.</w:t>
      </w:r>
      <w:r w:rsidRPr="002A000F">
        <w:rPr>
          <w:rFonts w:ascii="Times New Roman" w:hAnsi="Times New Roman" w:cs="Times New Roman"/>
          <w:sz w:val="28"/>
          <w:szCs w:val="28"/>
        </w:rPr>
        <w:t>Упражнения на развитие внимания, воображения, фантазии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E5D" w:rsidRPr="00752D8F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D8F">
        <w:rPr>
          <w:rFonts w:ascii="Times New Roman" w:hAnsi="Times New Roman" w:cs="Times New Roman"/>
          <w:b/>
          <w:sz w:val="28"/>
          <w:szCs w:val="28"/>
          <w:u w:val="single"/>
        </w:rPr>
        <w:t>11. Предлагаемые обстоятельства – условия вымысла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</w:rPr>
        <w:t xml:space="preserve">Этюды на развитие эмоций. </w:t>
      </w:r>
      <w:r w:rsidRPr="002A000F">
        <w:rPr>
          <w:rFonts w:ascii="Times New Roman" w:hAnsi="Times New Roman" w:cs="Times New Roman"/>
          <w:sz w:val="28"/>
        </w:rPr>
        <w:t>Мимические игры</w:t>
      </w:r>
      <w:r>
        <w:rPr>
          <w:rFonts w:ascii="Times New Roman" w:hAnsi="Times New Roman" w:cs="Times New Roman"/>
          <w:sz w:val="28"/>
        </w:rPr>
        <w:t>.Игры-пантомимы</w:t>
      </w:r>
      <w:r w:rsidRPr="002A000F">
        <w:rPr>
          <w:rFonts w:ascii="Times New Roman" w:hAnsi="Times New Roman" w:cs="Times New Roman"/>
          <w:sz w:val="28"/>
        </w:rPr>
        <w:t>.Этюды по сказкам</w:t>
      </w:r>
      <w:r>
        <w:rPr>
          <w:rFonts w:ascii="Times New Roman" w:hAnsi="Times New Roman" w:cs="Times New Roman"/>
          <w:sz w:val="28"/>
        </w:rPr>
        <w:t>.</w:t>
      </w:r>
    </w:p>
    <w:p w:rsidR="00532E5D" w:rsidRPr="00AB03EB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3EB">
        <w:rPr>
          <w:rFonts w:ascii="Times New Roman" w:hAnsi="Times New Roman" w:cs="Times New Roman"/>
          <w:b/>
          <w:sz w:val="28"/>
          <w:szCs w:val="28"/>
          <w:u w:val="single"/>
        </w:rPr>
        <w:t>12.Сценическое общение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«Общая культура речи. Дыхание» .«</w:t>
      </w:r>
      <w:r w:rsidRPr="002A000F">
        <w:rPr>
          <w:rFonts w:ascii="Times New Roman" w:hAnsi="Times New Roman" w:cs="Times New Roman"/>
          <w:sz w:val="28"/>
          <w:szCs w:val="28"/>
        </w:rPr>
        <w:t>Диалог и монолог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00F">
        <w:rPr>
          <w:rFonts w:ascii="Times New Roman" w:hAnsi="Times New Roman" w:cs="Times New Roman"/>
          <w:sz w:val="28"/>
          <w:szCs w:val="28"/>
        </w:rPr>
        <w:t>.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A000F">
        <w:rPr>
          <w:rFonts w:ascii="Times New Roman" w:hAnsi="Times New Roman" w:cs="Times New Roman"/>
          <w:sz w:val="28"/>
          <w:szCs w:val="28"/>
        </w:rPr>
        <w:t>Артикуляционная гимнастика. Устранение дикционных недостатков и тренинг правильной дикции.Дыхательные упражнения. Постановка речевого голоса.Речь в движении.  Коллективное сочинение сказок.Работа над стихотворением и басней.</w:t>
      </w:r>
      <w:r w:rsidRPr="008A519A">
        <w:rPr>
          <w:rFonts w:ascii="Times New Roman" w:hAnsi="Times New Roman" w:cs="Times New Roman"/>
          <w:sz w:val="28"/>
          <w:szCs w:val="28"/>
        </w:rPr>
        <w:t>Активное использование междометий, слов, фраз, стихов и   поговорок.</w:t>
      </w:r>
    </w:p>
    <w:p w:rsidR="00532E5D" w:rsidRPr="00AB03EB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3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13. Слово как средство общения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«Только ли актеру нужно говорить красиво, внятно, громко?».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Игры и упражнения на владение интонацией. Речеголосовые тренинги. Скороговорки Дыхательные упражнения Интонация без слов</w:t>
      </w:r>
    </w:p>
    <w:p w:rsidR="00532E5D" w:rsidRPr="00AB03EB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3EB">
        <w:rPr>
          <w:rFonts w:ascii="Times New Roman" w:hAnsi="Times New Roman" w:cs="Times New Roman"/>
          <w:b/>
          <w:sz w:val="28"/>
          <w:szCs w:val="28"/>
          <w:u w:val="single"/>
        </w:rPr>
        <w:t>14. Развитие образных представлений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Беседа «Пантомима»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3532EF">
        <w:rPr>
          <w:rFonts w:ascii="Times New Roman" w:hAnsi="Times New Roman" w:cs="Times New Roman"/>
          <w:sz w:val="28"/>
          <w:szCs w:val="28"/>
        </w:rPr>
        <w:t>Коммуникативные, ритмические, музыкальные, пластические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2EF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ры с имитацией движения.  Танцы-</w:t>
      </w:r>
      <w:r w:rsidRPr="003532EF">
        <w:rPr>
          <w:rFonts w:ascii="Times New Roman" w:hAnsi="Times New Roman" w:cs="Times New Roman"/>
          <w:sz w:val="28"/>
          <w:szCs w:val="28"/>
        </w:rPr>
        <w:t>фантазии.Музыкально-пластические импровизации.   Упражнения,  направленные на координацию движений и равновесие. Упражнения, направленные на освоение пространства и создание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E5D" w:rsidRPr="00AB03EB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3EB">
        <w:rPr>
          <w:rFonts w:ascii="Times New Roman" w:hAnsi="Times New Roman" w:cs="Times New Roman"/>
          <w:b/>
          <w:sz w:val="28"/>
          <w:szCs w:val="28"/>
          <w:u w:val="single"/>
        </w:rPr>
        <w:t>15. Итоговое занятие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>Заключительное занятие, подведение итогов работы за год</w:t>
      </w:r>
    </w:p>
    <w:p w:rsidR="00532E5D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>Показ инсценировки басен</w:t>
      </w:r>
    </w:p>
    <w:p w:rsidR="00532E5D" w:rsidRDefault="00532E5D" w:rsidP="00532E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E5D" w:rsidRPr="00792F5E" w:rsidRDefault="00532E5D" w:rsidP="00532E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5E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Театр, в котором играют дети</w:t>
      </w:r>
      <w:r w:rsidRPr="00792F5E">
        <w:rPr>
          <w:rFonts w:ascii="Times New Roman" w:hAnsi="Times New Roman" w:cs="Times New Roman"/>
          <w:b/>
          <w:sz w:val="28"/>
          <w:szCs w:val="28"/>
        </w:rPr>
        <w:t>»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(1-ый год обучения)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55" w:type="dxa"/>
        <w:tblLayout w:type="fixed"/>
        <w:tblLook w:val="04A0"/>
      </w:tblPr>
      <w:tblGrid>
        <w:gridCol w:w="534"/>
        <w:gridCol w:w="2115"/>
        <w:gridCol w:w="2458"/>
        <w:gridCol w:w="2406"/>
        <w:gridCol w:w="2242"/>
      </w:tblGrid>
      <w:tr w:rsidR="00532E5D" w:rsidRPr="00CE7335" w:rsidTr="00843C5A">
        <w:tc>
          <w:tcPr>
            <w:tcW w:w="534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115" w:type="dxa"/>
          </w:tcPr>
          <w:p w:rsidR="00532E5D" w:rsidRPr="00CE7335" w:rsidRDefault="00532E5D" w:rsidP="008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учебно-воспитательного процесса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 по темам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Анкетирование подведение итогов этапа обучения, обсуждение и анализ успехов каждого воспитанника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Истоки народного искусства   </w:t>
            </w:r>
          </w:p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Занятия беседа, традиционные массовые Инсценировка пословиц, поговорок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Проведение игр, этюдов, тренингов, пантомим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работа.Наблюдение.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театре и его значении </w:t>
            </w:r>
          </w:p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Какие бывают театры?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тестов. 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Опрос, игровая ситуация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Тестирование. Блиц-опрос.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театра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Система занятий - бесед, направленных на расширение представлений о театре. Занятие беседа, имитации образов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Отработка сценического этюда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беседа, постановка </w:t>
            </w:r>
            <w:r w:rsidRPr="00CE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инсценировок, репетиция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и пантомимические </w:t>
            </w:r>
            <w:r w:rsidRPr="00CE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и задания, театрализованные игры 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наблюдение 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Театр – мир искусства Создатели спектакля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Беседа о профессиях театра. Показ театральных этюдов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Игры, тренинги, беседа, дискуссия. 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наблюдение.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Русские знаменитые актеры Профессия режиссер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знаменитых актерах, режиссёрах. Показ импровизаций 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Импровизации, тренинги, упражнения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Наблюдение, блиц опрос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Художники в театре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Беседа, исследование, репетиция, обучение наложения грима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Импровизации, тренинги, упражнения, рисование, 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наблюдение, опрос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Роль воображения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Беседа. Этюды на выразительность жестов. Этюды с воображаемыми предметами.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Этюды, упражнения, мимические игры, пантомима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Наблюдение, опрос, показ этюдов воспитанникам ДДТ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 – условия вымысла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 упражнения. 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Этюды, мимические игры, игры пантомимы. 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наблюдение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Сценическое общение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 xml:space="preserve">Беседа, задания и упражнения 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игры пантомимы, скороговорки, дыхательные упражнения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Опрос, наблюдение, самостоятельная работа, сочинение сказок, небылиц, историй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Слово как средство общения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Занятие – беседа, игры, проблемные ситуации</w:t>
            </w:r>
          </w:p>
        </w:tc>
        <w:tc>
          <w:tcPr>
            <w:tcW w:w="2406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Речеголосовые упражнения, скороговорки, фонематические упражнения</w:t>
            </w:r>
          </w:p>
        </w:tc>
        <w:tc>
          <w:tcPr>
            <w:tcW w:w="2242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532E5D" w:rsidRPr="00CE7335" w:rsidTr="00843C5A">
        <w:tc>
          <w:tcPr>
            <w:tcW w:w="534" w:type="dxa"/>
          </w:tcPr>
          <w:p w:rsidR="00532E5D" w:rsidRPr="00CE7335" w:rsidRDefault="00532E5D" w:rsidP="00532E5D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32E5D" w:rsidRPr="00CE7335" w:rsidRDefault="00532E5D" w:rsidP="0084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35">
              <w:rPr>
                <w:rFonts w:ascii="Times New Roman" w:hAnsi="Times New Roman" w:cs="Times New Roman"/>
                <w:sz w:val="24"/>
                <w:szCs w:val="24"/>
              </w:rPr>
              <w:t>Развитие образных представлений</w:t>
            </w:r>
          </w:p>
        </w:tc>
        <w:tc>
          <w:tcPr>
            <w:tcW w:w="2458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2E5D" w:rsidRPr="00CE7335" w:rsidRDefault="00532E5D" w:rsidP="00843C5A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5D" w:rsidRPr="009E420A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Pr="00942345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32E5D" w:rsidRPr="00B30FC6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C6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концу первого года занятий воспитанник должен знать: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что такое театр;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чем отличается театр от других видов искусств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с чего зародился театр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какие виды театров существуют</w:t>
      </w:r>
    </w:p>
    <w:p w:rsidR="00532E5D" w:rsidRPr="00B30FC6" w:rsidRDefault="00532E5D" w:rsidP="00532E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кто создаёт театральные полотна (спектакли)</w:t>
      </w:r>
    </w:p>
    <w:p w:rsidR="00532E5D" w:rsidRPr="00B30FC6" w:rsidRDefault="00532E5D" w:rsidP="00532E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</w:t>
      </w:r>
      <w:r w:rsidRPr="00B30FC6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B30FC6">
        <w:rPr>
          <w:rFonts w:ascii="Times New Roman" w:hAnsi="Times New Roman" w:cs="Times New Roman"/>
          <w:i/>
          <w:sz w:val="28"/>
          <w:szCs w:val="28"/>
        </w:rPr>
        <w:t xml:space="preserve"> понятия: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об элементарных технических средствах сцены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lastRenderedPageBreak/>
        <w:t>об оформлении сцены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о нормах поведения на сцене и в зрительном зале</w:t>
      </w:r>
    </w:p>
    <w:p w:rsidR="00532E5D" w:rsidRPr="00B30FC6" w:rsidRDefault="00532E5D" w:rsidP="00532E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</w:t>
      </w:r>
      <w:r w:rsidRPr="00B30FC6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B30FC6">
        <w:rPr>
          <w:rFonts w:ascii="Times New Roman" w:hAnsi="Times New Roman" w:cs="Times New Roman"/>
          <w:i/>
          <w:sz w:val="28"/>
          <w:szCs w:val="28"/>
        </w:rPr>
        <w:t>: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 xml:space="preserve"> направлять свою фантазию по заданному руслу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образно мыслить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концентрировать внимание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ощущать себя в сценическом пространстве</w:t>
      </w:r>
    </w:p>
    <w:p w:rsidR="00532E5D" w:rsidRPr="00B30FC6" w:rsidRDefault="00532E5D" w:rsidP="00532E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FC6">
        <w:rPr>
          <w:rFonts w:ascii="Times New Roman" w:hAnsi="Times New Roman" w:cs="Times New Roman"/>
          <w:i/>
          <w:sz w:val="28"/>
          <w:szCs w:val="28"/>
        </w:rPr>
        <w:t>Приобре</w:t>
      </w:r>
      <w:r>
        <w:rPr>
          <w:rFonts w:ascii="Times New Roman" w:hAnsi="Times New Roman" w:cs="Times New Roman"/>
          <w:i/>
          <w:sz w:val="28"/>
          <w:szCs w:val="28"/>
        </w:rPr>
        <w:t>сти</w:t>
      </w:r>
      <w:r w:rsidRPr="00B30FC6">
        <w:rPr>
          <w:rFonts w:ascii="Times New Roman" w:hAnsi="Times New Roman" w:cs="Times New Roman"/>
          <w:i/>
          <w:sz w:val="28"/>
          <w:szCs w:val="28"/>
        </w:rPr>
        <w:t xml:space="preserve"> навыки: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о</w:t>
      </w:r>
      <w:r w:rsidRPr="00B30FC6">
        <w:rPr>
          <w:rFonts w:ascii="Times New Roman" w:hAnsi="Times New Roman" w:cs="Times New Roman"/>
          <w:sz w:val="28"/>
          <w:szCs w:val="28"/>
        </w:rPr>
        <w:t xml:space="preserve">бщения с партнером 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элементарного актёрского мастерства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образного восприятия окружающего мира</w:t>
      </w:r>
    </w:p>
    <w:p w:rsidR="00532E5D" w:rsidRPr="00B30FC6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адекватного и образного реагирования на внешние раздражители</w:t>
      </w:r>
    </w:p>
    <w:p w:rsidR="00532E5D" w:rsidRPr="000D61BC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коллективного творчества</w:t>
      </w:r>
    </w:p>
    <w:p w:rsidR="00532E5D" w:rsidRPr="00BA5E58" w:rsidRDefault="00532E5D" w:rsidP="00532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 xml:space="preserve">    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дополнительной образовательной программы «Театр, в котором играют дети»</w:t>
      </w:r>
    </w:p>
    <w:p w:rsidR="00532E5D" w:rsidRPr="00BA5E58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(2-ой год обучения)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245"/>
        <w:gridCol w:w="1135"/>
        <w:gridCol w:w="913"/>
        <w:gridCol w:w="1070"/>
      </w:tblGrid>
      <w:tr w:rsidR="00532E5D" w:rsidRPr="000D61BC" w:rsidTr="00843C5A">
        <w:trPr>
          <w:trHeight w:val="300"/>
        </w:trPr>
        <w:tc>
          <w:tcPr>
            <w:tcW w:w="850" w:type="dxa"/>
            <w:vMerge w:val="restart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vMerge w:val="restart"/>
          </w:tcPr>
          <w:p w:rsidR="00532E5D" w:rsidRPr="000D61BC" w:rsidRDefault="00532E5D" w:rsidP="00843C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разделов, тем</w:t>
            </w:r>
          </w:p>
        </w:tc>
        <w:tc>
          <w:tcPr>
            <w:tcW w:w="3118" w:type="dxa"/>
            <w:gridSpan w:val="3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532E5D" w:rsidRPr="000D61BC" w:rsidTr="00843C5A">
        <w:trPr>
          <w:trHeight w:val="240"/>
        </w:trPr>
        <w:tc>
          <w:tcPr>
            <w:tcW w:w="850" w:type="dxa"/>
            <w:vMerge/>
          </w:tcPr>
          <w:p w:rsidR="00532E5D" w:rsidRPr="000D61BC" w:rsidRDefault="00532E5D" w:rsidP="00843C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32E5D" w:rsidRPr="000D61BC" w:rsidRDefault="00532E5D" w:rsidP="00843C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Общее 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Теор.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Прак.</w:t>
            </w:r>
          </w:p>
        </w:tc>
      </w:tr>
      <w:tr w:rsidR="00532E5D" w:rsidRPr="000D61BC" w:rsidTr="00843C5A">
        <w:trPr>
          <w:trHeight w:val="240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Вводная часть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532E5D" w:rsidRPr="000D61BC" w:rsidTr="00843C5A">
        <w:tc>
          <w:tcPr>
            <w:tcW w:w="850" w:type="dxa"/>
          </w:tcPr>
          <w:p w:rsidR="00532E5D" w:rsidRPr="000D61BC" w:rsidRDefault="00532E5D" w:rsidP="00843C5A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Вводное занятие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0D61BC" w:rsidTr="00843C5A">
        <w:tc>
          <w:tcPr>
            <w:tcW w:w="850" w:type="dxa"/>
          </w:tcPr>
          <w:p w:rsidR="00532E5D" w:rsidRPr="000D61BC" w:rsidRDefault="00532E5D" w:rsidP="00843C5A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0D61BC" w:rsidTr="00843C5A"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32E5D" w:rsidRPr="000D61BC" w:rsidTr="00843C5A"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памяти, внимания. Этюды на выразительность жестов.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345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Мимические игры. Упражнения с помощью жестов и мимики. Этюды на действие с воображаемым предметом.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345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Этюды по сказкам.  Игры-пантомимы.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345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Диагностика творческих способностей воспитанников.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E5D" w:rsidRPr="000D61BC" w:rsidTr="00843C5A">
        <w:trPr>
          <w:trHeight w:val="355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техника речи 8 часов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 Устранение дикционных недостатков и тренинг правильной дикции.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Речь в движении. Активное использование междометий, слов, фраз, стихов и   поговорок.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Ритмопластика – 12 часов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Коммуникативные, ритмические, музыкальные, пластические игры и упражнения.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Игры с имитацией движения.  Танцы-фантазии.    Музыкально-пластические импровизации.  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 направленные на координацию движений и равновесие. 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направленные на освоение </w:t>
            </w:r>
          </w:p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пространства и создание образа.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E5D" w:rsidRPr="000D61BC" w:rsidTr="00843C5A">
        <w:trPr>
          <w:trHeight w:val="276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 – 4 часа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театральной терминологией.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Особенности театрального искусства.  Виды театрального искусства.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0D61BC" w:rsidTr="00843C5A">
        <w:trPr>
          <w:trHeight w:val="276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спектаклем (</w:t>
            </w:r>
            <w:r w:rsidRPr="000D6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Репетиционные занятия - работа над спектаклем</w:t>
            </w:r>
            <w:r w:rsidRPr="000D61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-27 часов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Ознакомить детей с содержанием произведения (пьесы)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персонажей произведения (пьесы) и обсудить их характеры. 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Распределить роли персонажей между детьми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Научить детей репетировать сказку по частям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Ввести понятие «Мизансцена», научить детей работать над мизансценами и запоминать их последовательность.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Развивать навыки слаженной работы, учить соблюдать основные «законы сцены».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соединять мизансцены спектакля воедино. 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Научить детей чувствовать ритм спектакля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Воспитывать дисциплину в процессе подготовки спектакля к демонстрации.</w:t>
            </w:r>
          </w:p>
          <w:p w:rsidR="00532E5D" w:rsidRPr="000D61BC" w:rsidRDefault="00532E5D" w:rsidP="00843C5A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мыслительный и эмоциональный настрой детей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репетиция</w:t>
            </w:r>
          </w:p>
          <w:p w:rsidR="00532E5D" w:rsidRPr="000D61BC" w:rsidRDefault="00532E5D" w:rsidP="00843C5A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 xml:space="preserve">Выверить временные характеристики </w:t>
            </w:r>
            <w:r w:rsidRPr="000D6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спектакля, художественно его отредактировать.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532E5D" w:rsidRPr="000D61BC" w:rsidTr="00843C5A">
        <w:trPr>
          <w:trHeight w:val="276"/>
        </w:trPr>
        <w:tc>
          <w:tcPr>
            <w:tcW w:w="9213" w:type="dxa"/>
            <w:gridSpan w:val="5"/>
          </w:tcPr>
          <w:p w:rsidR="00532E5D" w:rsidRPr="000D61BC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Итоговое занятие 6 часов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Показ спектакля воспитанникам ДДТ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E5D" w:rsidRPr="000D61BC" w:rsidTr="00843C5A">
        <w:trPr>
          <w:trHeight w:val="276"/>
        </w:trPr>
        <w:tc>
          <w:tcPr>
            <w:tcW w:w="85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sz w:val="28"/>
                <w:szCs w:val="28"/>
              </w:rPr>
              <w:t>Обсуждение итогов года</w:t>
            </w:r>
          </w:p>
        </w:tc>
        <w:tc>
          <w:tcPr>
            <w:tcW w:w="1135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32E5D" w:rsidRPr="000D61BC" w:rsidTr="00843C5A">
        <w:trPr>
          <w:trHeight w:val="276"/>
        </w:trPr>
        <w:tc>
          <w:tcPr>
            <w:tcW w:w="6095" w:type="dxa"/>
            <w:gridSpan w:val="2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18" w:type="dxa"/>
            <w:gridSpan w:val="3"/>
          </w:tcPr>
          <w:p w:rsidR="00532E5D" w:rsidRPr="000D61BC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1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 часа</w:t>
            </w:r>
          </w:p>
        </w:tc>
      </w:tr>
    </w:tbl>
    <w:p w:rsidR="00532E5D" w:rsidRPr="000D61BC" w:rsidRDefault="00532E5D" w:rsidP="00532E5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20">
        <w:rPr>
          <w:rFonts w:ascii="Times New Roman" w:hAnsi="Times New Roman" w:cs="Times New Roman"/>
          <w:b/>
          <w:sz w:val="28"/>
          <w:szCs w:val="28"/>
        </w:rPr>
        <w:t>Содержание дополнительной образовательной программы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«Театр, в котором играют дети»</w:t>
      </w:r>
    </w:p>
    <w:p w:rsidR="00532E5D" w:rsidRPr="00CE7335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(2-ой год обучения)</w:t>
      </w:r>
    </w:p>
    <w:p w:rsidR="00532E5D" w:rsidRPr="00E35E9D" w:rsidRDefault="00532E5D" w:rsidP="00532E5D">
      <w:pPr>
        <w:pStyle w:val="a8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35E9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Вводное занятие, </w:t>
      </w:r>
    </w:p>
    <w:p w:rsidR="00532E5D" w:rsidRPr="00E35E9D" w:rsidRDefault="00532E5D" w:rsidP="00532E5D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35E9D">
        <w:rPr>
          <w:rFonts w:ascii="Times New Roman" w:hAnsi="Times New Roman" w:cs="Times New Roman"/>
          <w:sz w:val="28"/>
          <w:szCs w:val="28"/>
        </w:rPr>
        <w:t>решение организационных вопросов;</w:t>
      </w:r>
    </w:p>
    <w:p w:rsidR="00532E5D" w:rsidRPr="00E35E9D" w:rsidRDefault="00532E5D" w:rsidP="00532E5D">
      <w:pPr>
        <w:pStyle w:val="a8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E9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Театральная игра.</w:t>
      </w:r>
    </w:p>
    <w:p w:rsidR="00532E5D" w:rsidRPr="00E35E9D" w:rsidRDefault="00532E5D" w:rsidP="00532E5D">
      <w:pPr>
        <w:pStyle w:val="a8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35E9D">
        <w:rPr>
          <w:rFonts w:ascii="Times New Roman" w:hAnsi="Times New Roman" w:cs="Times New Roman"/>
          <w:sz w:val="28"/>
          <w:szCs w:val="28"/>
        </w:rPr>
        <w:t xml:space="preserve">Объяснение об особенностях театральных играх </w:t>
      </w:r>
    </w:p>
    <w:p w:rsidR="00532E5D" w:rsidRPr="00E35E9D" w:rsidRDefault="00532E5D" w:rsidP="00532E5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35E9D">
        <w:rPr>
          <w:rFonts w:ascii="Times New Roman" w:hAnsi="Times New Roman" w:cs="Times New Roman"/>
          <w:sz w:val="28"/>
          <w:szCs w:val="28"/>
        </w:rPr>
        <w:t>Игры на развитие памяти, внимания. Этюды на выразительность жестов. Этюды на сопоставление разных характеров. Этюды на развитие эмоций. Мимические игры. Упражнения с помощью жестов и мимики. Этюды на действие с воображаемым предметом. Этюды по сказкам.  Игры-пантомимы. Разыгрывание мини-сценок. Упражнения на развитие внимания, воображения, фантазии. Диагностика творческих способностей воспитанников.</w:t>
      </w:r>
    </w:p>
    <w:p w:rsidR="00532E5D" w:rsidRPr="00E35E9D" w:rsidRDefault="00532E5D" w:rsidP="00532E5D">
      <w:pPr>
        <w:pStyle w:val="a8"/>
        <w:numPr>
          <w:ilvl w:val="3"/>
          <w:numId w:val="7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E9D">
        <w:rPr>
          <w:rFonts w:ascii="Times New Roman" w:hAnsi="Times New Roman" w:cs="Times New Roman"/>
          <w:b/>
          <w:sz w:val="28"/>
          <w:szCs w:val="28"/>
          <w:u w:val="single"/>
        </w:rPr>
        <w:t>Культура и техника речи.</w:t>
      </w:r>
    </w:p>
    <w:p w:rsidR="00532E5D" w:rsidRPr="00E35E9D" w:rsidRDefault="00532E5D" w:rsidP="00532E5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беседа о важном актерском умении «Владение речью»</w:t>
      </w:r>
    </w:p>
    <w:p w:rsidR="00532E5D" w:rsidRPr="007C0A6A" w:rsidRDefault="00532E5D" w:rsidP="00532E5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A6A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C0A6A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Активное использование междометий, слов, фраз, стихов и   поговорок. Индивидуальное и коллективное сочинение сказок, стихов, загадок.</w:t>
      </w:r>
    </w:p>
    <w:p w:rsidR="00532E5D" w:rsidRPr="007C0A6A" w:rsidRDefault="00532E5D" w:rsidP="00532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A6A">
        <w:rPr>
          <w:rFonts w:ascii="Times New Roman" w:hAnsi="Times New Roman" w:cs="Times New Roman"/>
          <w:b/>
          <w:sz w:val="28"/>
          <w:szCs w:val="28"/>
          <w:u w:val="single"/>
        </w:rPr>
        <w:t>4.Ритмопластика.</w:t>
      </w:r>
    </w:p>
    <w:p w:rsidR="00532E5D" w:rsidRPr="00E35E9D" w:rsidRDefault="00532E5D" w:rsidP="00532E5D">
      <w:pPr>
        <w:pStyle w:val="a8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беседа о выразительности пластики, движений.</w:t>
      </w:r>
    </w:p>
    <w:p w:rsidR="00532E5D" w:rsidRDefault="00532E5D" w:rsidP="00532E5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5E9D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35E9D">
        <w:rPr>
          <w:rFonts w:ascii="Times New Roman" w:hAnsi="Times New Roman" w:cs="Times New Roman"/>
          <w:sz w:val="24"/>
          <w:szCs w:val="24"/>
        </w:rPr>
        <w:t>Коммуникативные, ритмические, музыкальные, пластические игры и упражнения. Игры с имитацией движения.  Танцы-фантазии.    Музыкально-пластические импровизации.   Упражнения,  направленные на координацию движений и равновесие. Упражнения, направленные на освоение пространства и создание образа</w:t>
      </w:r>
    </w:p>
    <w:p w:rsidR="00532E5D" w:rsidRPr="007C0A6A" w:rsidRDefault="00532E5D" w:rsidP="00532E5D">
      <w:pPr>
        <w:pStyle w:val="a8"/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0A6A">
        <w:rPr>
          <w:rFonts w:ascii="Times New Roman" w:hAnsi="Times New Roman" w:cs="Times New Roman"/>
          <w:b/>
          <w:sz w:val="28"/>
          <w:szCs w:val="28"/>
          <w:u w:val="single"/>
        </w:rPr>
        <w:t>Основы театральной культуры.</w:t>
      </w:r>
    </w:p>
    <w:p w:rsidR="00532E5D" w:rsidRPr="007C0A6A" w:rsidRDefault="00532E5D" w:rsidP="00532E5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Pr="007C0A6A">
        <w:rPr>
          <w:rFonts w:ascii="Times New Roman" w:hAnsi="Times New Roman" w:cs="Times New Roman"/>
          <w:sz w:val="28"/>
          <w:szCs w:val="28"/>
        </w:rPr>
        <w:t xml:space="preserve">Знакомство с театральной терминологией. Особенности театрального искусства.  Виды театрального искусства. </w:t>
      </w:r>
    </w:p>
    <w:p w:rsidR="00532E5D" w:rsidRPr="007C0A6A" w:rsidRDefault="00532E5D" w:rsidP="00532E5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532E5D" w:rsidRPr="007C0A6A" w:rsidRDefault="00532E5D" w:rsidP="00532E5D">
      <w:pPr>
        <w:pStyle w:val="a8"/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A6A">
        <w:rPr>
          <w:rFonts w:ascii="Times New Roman" w:hAnsi="Times New Roman" w:cs="Times New Roman"/>
          <w:b/>
          <w:sz w:val="28"/>
          <w:szCs w:val="28"/>
          <w:u w:val="single"/>
        </w:rPr>
        <w:t>Работа над спектаклем.</w:t>
      </w:r>
    </w:p>
    <w:p w:rsidR="00532E5D" w:rsidRPr="00563A05" w:rsidRDefault="00532E5D" w:rsidP="00532E5D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A0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63A05">
        <w:rPr>
          <w:rFonts w:ascii="Times New Roman" w:hAnsi="Times New Roman" w:cs="Times New Roman"/>
          <w:sz w:val="28"/>
          <w:szCs w:val="28"/>
        </w:rPr>
        <w:t>Ознакомить детей с содержанием произведения (пьесы)</w:t>
      </w:r>
    </w:p>
    <w:p w:rsidR="00532E5D" w:rsidRPr="00563A05" w:rsidRDefault="00532E5D" w:rsidP="00532E5D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A05">
        <w:rPr>
          <w:rFonts w:ascii="Times New Roman" w:hAnsi="Times New Roman" w:cs="Times New Roman"/>
          <w:sz w:val="28"/>
          <w:szCs w:val="28"/>
        </w:rPr>
        <w:t>Выявить персонажей произведения (пьесы) и обсудить их характеры.</w:t>
      </w:r>
    </w:p>
    <w:p w:rsidR="00532E5D" w:rsidRPr="00563A05" w:rsidRDefault="00532E5D" w:rsidP="00532E5D">
      <w:pPr>
        <w:widowControl w:val="0"/>
        <w:tabs>
          <w:tab w:val="left" w:pos="72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05">
        <w:rPr>
          <w:rFonts w:ascii="Times New Roman" w:hAnsi="Times New Roman" w:cs="Times New Roman"/>
          <w:sz w:val="28"/>
          <w:szCs w:val="28"/>
        </w:rPr>
        <w:t>Распределить роли персонажей между детьми; Ввести понятие «Мизансцена», научить детей работать над мизансценами и запоминать их последовательность</w:t>
      </w:r>
    </w:p>
    <w:p w:rsidR="00532E5D" w:rsidRPr="00563A05" w:rsidRDefault="00532E5D" w:rsidP="00532E5D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A0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563A05">
        <w:rPr>
          <w:rFonts w:ascii="Times New Roman" w:hAnsi="Times New Roman" w:cs="Times New Roman"/>
          <w:b/>
          <w:i/>
          <w:sz w:val="28"/>
          <w:szCs w:val="28"/>
        </w:rPr>
        <w:t>Репетиционные занятия - работа над спектаклем</w:t>
      </w:r>
      <w:r w:rsidRPr="00563A05">
        <w:rPr>
          <w:rFonts w:ascii="Times New Roman" w:hAnsi="Times New Roman" w:cs="Times New Roman"/>
          <w:i/>
          <w:sz w:val="28"/>
          <w:szCs w:val="28"/>
        </w:rPr>
        <w:t>.</w:t>
      </w:r>
      <w:r w:rsidRPr="00563A05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563A05">
        <w:rPr>
          <w:rFonts w:ascii="Times New Roman" w:hAnsi="Times New Roman" w:cs="Times New Roman"/>
          <w:sz w:val="28"/>
          <w:szCs w:val="28"/>
        </w:rPr>
        <w:lastRenderedPageBreak/>
        <w:t>детей репетировать сказку по частям</w:t>
      </w:r>
    </w:p>
    <w:p w:rsidR="00532E5D" w:rsidRPr="00563A05" w:rsidRDefault="00532E5D" w:rsidP="00532E5D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3A05">
        <w:rPr>
          <w:rFonts w:ascii="Times New Roman" w:hAnsi="Times New Roman" w:cs="Times New Roman"/>
          <w:sz w:val="28"/>
          <w:szCs w:val="28"/>
        </w:rPr>
        <w:t>Развивать навыки слаженной работы, учить соблюдать основные «законы сцены».</w:t>
      </w:r>
    </w:p>
    <w:p w:rsidR="00532E5D" w:rsidRPr="00563A05" w:rsidRDefault="00532E5D" w:rsidP="00532E5D">
      <w:pPr>
        <w:pStyle w:val="a8"/>
        <w:numPr>
          <w:ilvl w:val="0"/>
          <w:numId w:val="7"/>
        </w:numPr>
        <w:tabs>
          <w:tab w:val="clear" w:pos="720"/>
          <w:tab w:val="num" w:pos="-142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3A05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занятие.</w:t>
      </w:r>
    </w:p>
    <w:p w:rsidR="00532E5D" w:rsidRPr="00563A05" w:rsidRDefault="00532E5D" w:rsidP="00532E5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A0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63A05">
        <w:rPr>
          <w:rFonts w:ascii="Times New Roman" w:hAnsi="Times New Roman" w:cs="Times New Roman"/>
          <w:sz w:val="28"/>
          <w:szCs w:val="28"/>
        </w:rPr>
        <w:t>подведение итогов этапа обучения, обсуждение и анализ успехов каждого воспитанника</w:t>
      </w:r>
    </w:p>
    <w:p w:rsidR="00532E5D" w:rsidRPr="00563A05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05">
        <w:rPr>
          <w:rFonts w:ascii="Times New Roman" w:hAnsi="Times New Roman" w:cs="Times New Roman"/>
          <w:b/>
          <w:sz w:val="28"/>
          <w:szCs w:val="28"/>
        </w:rPr>
        <w:t>Практика:Показ спектакля  или открытого занятия зрителям.</w:t>
      </w:r>
    </w:p>
    <w:p w:rsidR="00532E5D" w:rsidRPr="001E336F" w:rsidRDefault="00532E5D" w:rsidP="00532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F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</w:t>
      </w:r>
    </w:p>
    <w:p w:rsidR="00532E5D" w:rsidRPr="001E336F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«Театр, в котором играют дети»</w:t>
      </w:r>
    </w:p>
    <w:p w:rsidR="00532E5D" w:rsidRPr="001E336F" w:rsidRDefault="00532E5D" w:rsidP="00532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36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336F">
        <w:rPr>
          <w:rFonts w:ascii="Times New Roman" w:hAnsi="Times New Roman" w:cs="Times New Roman"/>
          <w:sz w:val="28"/>
          <w:szCs w:val="28"/>
        </w:rPr>
        <w:t>год обучения.)</w:t>
      </w:r>
    </w:p>
    <w:p w:rsidR="00532E5D" w:rsidRPr="009D6DF5" w:rsidRDefault="00532E5D" w:rsidP="0053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97"/>
        <w:gridCol w:w="1951"/>
        <w:gridCol w:w="2232"/>
        <w:gridCol w:w="2782"/>
      </w:tblGrid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тем.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занятия.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занятий.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532E5D" w:rsidRPr="00563A05" w:rsidRDefault="00532E5D" w:rsidP="00843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итогов.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на выразительность 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 xml:space="preserve">Игровой, с выполнением упражнений и заданий 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выступление, наблюдение, опрос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Игры на создание образов с помощью жестов и мимики.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Игра пластика, беседа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Игровой с элементами детских игр, в усложненной форме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Опрос, наблюдение за выполнением поставленных условий творческое выступление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Игры на развитие чувства ритма, быстроту реакции, координацию движений.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необходимости владеть координацией и пластикой </w:t>
            </w: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упражнения, задания на реакцию, ритмические упражнения, задание на координацию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выполнение заданий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Игры на развитие воображения детей, способности к пластической импровизации.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воображении, вымыслах.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Пантомимические игры и упражнения.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деятельность. Наблюдение  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Музыкальные игры и упражнения. Работа над новым  театрализованным представлением «В гостях у сказки»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выразительность, умение передать характер сказочного персонажа в непривычной для него обстановке 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деятельность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Пластические игры и упражнения. Работа над новым  театрализованным представлением «В гостях у сказки»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исследование собственных способностей</w:t>
            </w:r>
          </w:p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пластику и выразительность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самостоятельная работа, таенинг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новым  театрализованным представлением 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группой о готовности к спектаклю.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Исследовательская, обсуждение удачных и не удавшихся моментов репетиционной работы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сценарий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Премьера театрализованного представления</w:t>
            </w: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</w:t>
            </w:r>
            <w:r w:rsidRPr="00563A05">
              <w:rPr>
                <w:rFonts w:ascii="Times New Roman" w:hAnsi="Times New Roman" w:cs="Times New Roman"/>
                <w:b/>
                <w:sz w:val="24"/>
                <w:szCs w:val="24"/>
              </w:rPr>
              <w:t>с приглашением родителей.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532E5D" w:rsidRPr="00563A05" w:rsidTr="00843C5A">
        <w:tc>
          <w:tcPr>
            <w:tcW w:w="823" w:type="dxa"/>
          </w:tcPr>
          <w:p w:rsidR="00532E5D" w:rsidRPr="00563A05" w:rsidRDefault="00532E5D" w:rsidP="00843C5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Викторина «Что я знаю о театре?»</w:t>
            </w:r>
          </w:p>
        </w:tc>
        <w:tc>
          <w:tcPr>
            <w:tcW w:w="1951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искусства. </w:t>
            </w:r>
          </w:p>
        </w:tc>
        <w:tc>
          <w:tcPr>
            <w:tcW w:w="2232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Упражнения, тесты, дискуссия</w:t>
            </w:r>
          </w:p>
        </w:tc>
        <w:tc>
          <w:tcPr>
            <w:tcW w:w="1983" w:type="dxa"/>
          </w:tcPr>
          <w:p w:rsidR="00532E5D" w:rsidRPr="00563A05" w:rsidRDefault="00532E5D" w:rsidP="0084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Поощрение,</w:t>
            </w:r>
            <w:bookmarkStart w:id="0" w:name="_GoBack"/>
            <w:bookmarkEnd w:id="0"/>
            <w:r w:rsidRPr="00563A05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532E5D" w:rsidRDefault="00532E5D" w:rsidP="00532E5D">
      <w:pPr>
        <w:rPr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532E5D" w:rsidRDefault="00532E5D" w:rsidP="00532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E5D" w:rsidRPr="00494D3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 xml:space="preserve">В конце второго года обучения </w:t>
      </w:r>
      <w:r>
        <w:rPr>
          <w:rFonts w:ascii="Times New Roman" w:hAnsi="Times New Roman" w:cs="Times New Roman"/>
          <w:sz w:val="28"/>
          <w:szCs w:val="28"/>
        </w:rPr>
        <w:t>дети должны</w:t>
      </w:r>
    </w:p>
    <w:p w:rsidR="00532E5D" w:rsidRPr="00494D3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</w:t>
      </w:r>
      <w:r w:rsidRPr="00494D3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94D3D">
        <w:rPr>
          <w:rFonts w:ascii="Times New Roman" w:hAnsi="Times New Roman" w:cs="Times New Roman"/>
          <w:i/>
          <w:sz w:val="28"/>
          <w:szCs w:val="28"/>
        </w:rPr>
        <w:t>: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что такое выразительные средства.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94D3D">
        <w:rPr>
          <w:rFonts w:ascii="Times New Roman" w:hAnsi="Times New Roman" w:cs="Times New Roman"/>
          <w:sz w:val="28"/>
          <w:szCs w:val="28"/>
        </w:rPr>
        <w:t>рагмент как составная часть сюжета.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 xml:space="preserve">действенную формулу: Исходное событие, конфликтная ситуация, финал. </w:t>
      </w:r>
    </w:p>
    <w:p w:rsidR="00532E5D" w:rsidRPr="00494D3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</w:t>
      </w:r>
      <w:r w:rsidRPr="00494D3D">
        <w:rPr>
          <w:rFonts w:ascii="Times New Roman" w:hAnsi="Times New Roman" w:cs="Times New Roman"/>
          <w:i/>
          <w:sz w:val="28"/>
          <w:szCs w:val="28"/>
        </w:rPr>
        <w:t>ет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94D3D">
        <w:rPr>
          <w:rFonts w:ascii="Times New Roman" w:hAnsi="Times New Roman" w:cs="Times New Roman"/>
          <w:i/>
          <w:sz w:val="28"/>
          <w:szCs w:val="28"/>
        </w:rPr>
        <w:t>: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применять выразительные средства для выражения характера сцены.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фрагментарно разбирать произведение, а так же фрагментарно его излагать.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определять основную мысль произведения и формировать её в сюжет.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понимать изобразительное искусство как течение жизненного процесса.</w:t>
      </w:r>
    </w:p>
    <w:p w:rsidR="00532E5D" w:rsidRPr="00494D3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D3D">
        <w:rPr>
          <w:rFonts w:ascii="Times New Roman" w:hAnsi="Times New Roman" w:cs="Times New Roman"/>
          <w:i/>
          <w:sz w:val="28"/>
          <w:szCs w:val="28"/>
        </w:rPr>
        <w:t>Име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94D3D">
        <w:rPr>
          <w:rFonts w:ascii="Times New Roman" w:hAnsi="Times New Roman" w:cs="Times New Roman"/>
          <w:i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94D3D">
        <w:rPr>
          <w:rFonts w:ascii="Times New Roman" w:hAnsi="Times New Roman" w:cs="Times New Roman"/>
          <w:i/>
          <w:sz w:val="28"/>
          <w:szCs w:val="28"/>
        </w:rPr>
        <w:t>: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о рождении сюжета произведения.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о внутреннем монологе и 2-м плане актёрского состояния.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о сверхзадаче и морали в произведении.</w:t>
      </w:r>
    </w:p>
    <w:p w:rsidR="00532E5D" w:rsidRPr="00494D3D" w:rsidRDefault="00532E5D" w:rsidP="00532E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D3D">
        <w:rPr>
          <w:rFonts w:ascii="Times New Roman" w:hAnsi="Times New Roman" w:cs="Times New Roman"/>
          <w:i/>
          <w:sz w:val="28"/>
          <w:szCs w:val="28"/>
        </w:rPr>
        <w:t>Име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94D3D">
        <w:rPr>
          <w:rFonts w:ascii="Times New Roman" w:hAnsi="Times New Roman" w:cs="Times New Roman"/>
          <w:i/>
          <w:sz w:val="28"/>
          <w:szCs w:val="28"/>
        </w:rPr>
        <w:t xml:space="preserve"> навыки: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>свободного общения с аудиторией, одноклассниками.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D3D">
        <w:rPr>
          <w:rFonts w:ascii="Times New Roman" w:hAnsi="Times New Roman" w:cs="Times New Roman"/>
          <w:sz w:val="28"/>
          <w:szCs w:val="28"/>
        </w:rPr>
        <w:t>ыражать свою мысль в широком кругу оппонентов.</w:t>
      </w:r>
    </w:p>
    <w:p w:rsidR="00532E5D" w:rsidRPr="00494D3D" w:rsidRDefault="00532E5D" w:rsidP="00532E5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494D3D">
        <w:rPr>
          <w:rFonts w:ascii="Times New Roman" w:hAnsi="Times New Roman" w:cs="Times New Roman"/>
          <w:sz w:val="28"/>
          <w:szCs w:val="28"/>
        </w:rPr>
        <w:t xml:space="preserve"> анализировать последовательность поступков.</w:t>
      </w:r>
    </w:p>
    <w:p w:rsidR="00532E5D" w:rsidRPr="00494D3D" w:rsidRDefault="00532E5D" w:rsidP="00532E5D">
      <w:pPr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строить</w:t>
      </w:r>
      <w:r w:rsidRPr="00494D3D">
        <w:rPr>
          <w:rFonts w:ascii="Times New Roman" w:hAnsi="Times New Roman" w:cs="Times New Roman"/>
          <w:sz w:val="28"/>
          <w:szCs w:val="28"/>
        </w:rPr>
        <w:t xml:space="preserve"> логическую цепочку жизненного событийного ряда.</w:t>
      </w: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Default="00532E5D" w:rsidP="0053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E5D" w:rsidRPr="001E336F" w:rsidRDefault="00532E5D" w:rsidP="00532E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C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32E5D" w:rsidRPr="001E336F" w:rsidRDefault="00532E5D" w:rsidP="00532E5D">
      <w:pPr>
        <w:pStyle w:val="aa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B30FC6">
        <w:rPr>
          <w:color w:val="000000"/>
          <w:sz w:val="28"/>
          <w:szCs w:val="28"/>
        </w:rPr>
        <w:t>Агапова И.А. Школьный театр. Создание, организация, пьесы для постановок: 5-11 классы. – М.: ВАКО, 2006. – 272 с.</w:t>
      </w:r>
    </w:p>
    <w:p w:rsidR="00532E5D" w:rsidRPr="001E336F" w:rsidRDefault="00532E5D" w:rsidP="00532E5D">
      <w:pPr>
        <w:pStyle w:val="aa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B30FC6">
        <w:rPr>
          <w:color w:val="000000"/>
          <w:sz w:val="28"/>
          <w:szCs w:val="28"/>
        </w:rPr>
        <w:lastRenderedPageBreak/>
        <w:t>Белинская Е.В. Сказочные тренинги для дошкольников и младших школьников. – СПб.: Речь, 2006. – 125 с.</w:t>
      </w:r>
    </w:p>
    <w:p w:rsidR="00532E5D" w:rsidRPr="001E336F" w:rsidRDefault="00532E5D" w:rsidP="00532E5D">
      <w:pPr>
        <w:pStyle w:val="aa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B30FC6">
        <w:rPr>
          <w:color w:val="000000"/>
          <w:sz w:val="28"/>
          <w:szCs w:val="28"/>
        </w:rPr>
        <w:t xml:space="preserve">Вечканова И.Г.Театрализованные игры в </w:t>
      </w:r>
      <w:r>
        <w:rPr>
          <w:color w:val="000000"/>
          <w:sz w:val="28"/>
          <w:szCs w:val="28"/>
        </w:rPr>
        <w:t>ре</w:t>
      </w:r>
      <w:r w:rsidRPr="00B30FC6">
        <w:rPr>
          <w:color w:val="000000"/>
          <w:sz w:val="28"/>
          <w:szCs w:val="28"/>
        </w:rPr>
        <w:t>абилитации дошкольников: Учебно-методическое пособие. – СПб.: КАРО, 2006. – 144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Генералова И.А. Театр. Пособие для дополнительного образования. 2, 3,4  класс. – М.: Баласс, 2004. – 48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FC6">
        <w:rPr>
          <w:rFonts w:ascii="Times New Roman" w:hAnsi="Times New Roman" w:cs="Times New Roman"/>
          <w:sz w:val="28"/>
          <w:szCs w:val="28"/>
        </w:rPr>
        <w:t>Горбушина Л.А., Николаичева А.П. Выразительное чтение / Учеб. Пособие. – М.: Просвещение. – 1978. – 176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Каришнев-Лубоцкий М.А. Театрализованные представления для детей школьного возраста. - М.: Гуманитар.изд. центр ВЛАДОС, 2005. – 280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Ладыженская Т.А. Школьная риторика: 4,5,6 класс: Учебное пособие/ Т.А.Ладыженская. - М.: Издательский Дом «С-инфо»; Издательство «Баласс»,2003. – 160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Мастерская чувств (Предмет «Театр» в начальной школе).Методическое пособие. - М.: ГОУДОД ФЦРСДОД, ч. 1,2. - 2006. – 56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Основы актерского мастерства  по методике З.Я.Корогодского. - М.: ВЦХТ ( “Я вхожу в мир искусств”), 2008. - 192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 xml:space="preserve"> Першин М.С. Пьесы-сказки для театра. - М.: ВЦХТ ( “Репертуар для детских и юношеских театров”),  2008. – 160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Погосова Н.М. Погружение в сказку. Кооррекционно-развивающая программа для детей. – Спб.: Речь;М.: Сфера, 2008. – 208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Попов П.Г. Жанровое решение спектакля. - М.: ВЦХТ (“Я вхожу в мир искусств”), 2008. – 144 с.</w:t>
      </w:r>
    </w:p>
    <w:p w:rsidR="00532E5D" w:rsidRPr="00B30FC6" w:rsidRDefault="00532E5D" w:rsidP="00532E5D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30FC6">
        <w:rPr>
          <w:rFonts w:ascii="Times New Roman" w:hAnsi="Times New Roman" w:cs="Times New Roman"/>
          <w:sz w:val="28"/>
        </w:rPr>
        <w:t>Скурат Г.К. Детский психологический театр: развивающая работа с детьми и подростками. - Спб.: Речь, 2007. – 144 с.</w:t>
      </w:r>
    </w:p>
    <w:p w:rsidR="00532E5D" w:rsidRPr="00A63B9B" w:rsidRDefault="00532E5D" w:rsidP="00532E5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32E5D" w:rsidRDefault="00532E5D" w:rsidP="00532E5D"/>
    <w:p w:rsidR="006A1C16" w:rsidRDefault="006A1C16"/>
    <w:sectPr w:rsidR="006A1C16" w:rsidSect="00F54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B"/>
    <w:multiLevelType w:val="multi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57CCA85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19069C"/>
    <w:multiLevelType w:val="hybridMultilevel"/>
    <w:tmpl w:val="9034AE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B234D"/>
    <w:multiLevelType w:val="hybridMultilevel"/>
    <w:tmpl w:val="07E07ECE"/>
    <w:lvl w:ilvl="0" w:tplc="1646C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32E5D"/>
    <w:rsid w:val="00532E5D"/>
    <w:rsid w:val="006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32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32E5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5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E5D"/>
    <w:rPr>
      <w:b/>
      <w:bCs/>
    </w:rPr>
  </w:style>
  <w:style w:type="character" w:styleId="a7">
    <w:name w:val="Emphasis"/>
    <w:basedOn w:val="a0"/>
    <w:uiPriority w:val="20"/>
    <w:qFormat/>
    <w:rsid w:val="00532E5D"/>
    <w:rPr>
      <w:i/>
      <w:iCs/>
    </w:rPr>
  </w:style>
  <w:style w:type="paragraph" w:styleId="a8">
    <w:name w:val="List Paragraph"/>
    <w:basedOn w:val="a"/>
    <w:uiPriority w:val="34"/>
    <w:qFormat/>
    <w:rsid w:val="00532E5D"/>
    <w:pPr>
      <w:ind w:left="720"/>
      <w:contextualSpacing/>
    </w:pPr>
  </w:style>
  <w:style w:type="table" w:styleId="a9">
    <w:name w:val="Table Grid"/>
    <w:basedOn w:val="a1"/>
    <w:rsid w:val="0053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32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32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18547</Characters>
  <Application>Microsoft Office Word</Application>
  <DocSecurity>0</DocSecurity>
  <Lines>154</Lines>
  <Paragraphs>43</Paragraphs>
  <ScaleCrop>false</ScaleCrop>
  <Company>ДДТ г. Ершов</Company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2014-01-24T06:46:00Z</dcterms:created>
  <dcterms:modified xsi:type="dcterms:W3CDTF">2014-01-24T06:46:00Z</dcterms:modified>
</cp:coreProperties>
</file>